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3104" w14:textId="77777777" w:rsidR="00A6324C" w:rsidRPr="00A6324C" w:rsidRDefault="00A6324C" w:rsidP="00A6324C">
      <w:pPr>
        <w:pStyle w:val="NormalWeb"/>
        <w:rPr>
          <w:rFonts w:asciiTheme="majorHAnsi" w:hAnsiTheme="majorHAnsi" w:cstheme="majorHAnsi"/>
          <w:sz w:val="48"/>
          <w:szCs w:val="48"/>
          <w:lang w:val="ru-RU"/>
        </w:rPr>
      </w:pPr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О, Господь создал небеса </w:t>
      </w:r>
      <w:r w:rsidRPr="00A6324C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И создал твердь великой силой. </w:t>
      </w:r>
      <w:r w:rsidRPr="00A6324C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О, Господь создал небеса </w:t>
      </w:r>
      <w:r w:rsidRPr="00A6324C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>И создал твердь движением руки.</w:t>
      </w:r>
    </w:p>
    <w:p w14:paraId="4339532D" w14:textId="77777777" w:rsidR="00A6324C" w:rsidRPr="00A6324C" w:rsidRDefault="00A6324C" w:rsidP="00A6324C">
      <w:pPr>
        <w:pStyle w:val="NormalWeb"/>
        <w:rPr>
          <w:rFonts w:asciiTheme="majorHAnsi" w:hAnsiTheme="majorHAnsi" w:cstheme="majorHAnsi"/>
          <w:sz w:val="48"/>
          <w:szCs w:val="48"/>
          <w:lang w:val="ru-RU"/>
        </w:rPr>
      </w:pPr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Ничего не трудно для Тебя, </w:t>
      </w:r>
      <w:r w:rsidRPr="00A6324C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Ничего не трудно для Тебя. </w:t>
      </w:r>
      <w:r w:rsidRPr="00A6324C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Всемогущий Бог, </w:t>
      </w:r>
      <w:r w:rsidRPr="00A6324C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proofErr w:type="spellStart"/>
      <w:r w:rsidRPr="00A6324C">
        <w:rPr>
          <w:rStyle w:val="Strong"/>
          <w:rFonts w:asciiTheme="majorHAnsi" w:hAnsiTheme="majorHAnsi" w:cstheme="majorHAnsi"/>
          <w:sz w:val="48"/>
          <w:szCs w:val="48"/>
        </w:rPr>
        <w:t>C</w:t>
      </w:r>
      <w:proofErr w:type="spellEnd"/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илен Он в Слове, Славный в делах, </w:t>
      </w:r>
      <w:r w:rsidRPr="00A6324C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Знаю, знаю, Всемогущий Бог, </w:t>
      </w:r>
      <w:r w:rsidRPr="00A6324C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>Ничего не трудно для Тебя!</w:t>
      </w:r>
    </w:p>
    <w:p w14:paraId="0938AE68" w14:textId="77777777" w:rsidR="00A6324C" w:rsidRPr="00A6324C" w:rsidRDefault="00A6324C" w:rsidP="00A6324C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A6324C">
        <w:rPr>
          <w:rStyle w:val="Strong"/>
          <w:rFonts w:asciiTheme="majorHAnsi" w:hAnsiTheme="majorHAnsi" w:cstheme="majorHAnsi"/>
          <w:sz w:val="48"/>
          <w:szCs w:val="48"/>
        </w:rPr>
        <w:t xml:space="preserve">Oh, Lord God, </w:t>
      </w:r>
      <w:r w:rsidRPr="00A6324C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</w:rPr>
        <w:t xml:space="preserve">Thou hast made the heavens </w:t>
      </w:r>
      <w:r w:rsidRPr="00A6324C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</w:rPr>
        <w:t xml:space="preserve">And the earth by Thy great power. </w:t>
      </w:r>
      <w:r w:rsidRPr="00A6324C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</w:rPr>
        <w:t xml:space="preserve">Oh, Lord God, </w:t>
      </w:r>
      <w:r w:rsidRPr="00A6324C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</w:rPr>
        <w:t xml:space="preserve">Thou hast made the heavens and the earth </w:t>
      </w:r>
      <w:r w:rsidRPr="00A6324C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</w:rPr>
        <w:t>By Thine out-stretched arm.</w:t>
      </w:r>
    </w:p>
    <w:p w14:paraId="5E878314" w14:textId="77777777" w:rsidR="00A6324C" w:rsidRPr="00A6324C" w:rsidRDefault="00A6324C" w:rsidP="00A6324C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A6324C">
        <w:rPr>
          <w:rStyle w:val="Strong"/>
          <w:rFonts w:asciiTheme="majorHAnsi" w:hAnsiTheme="majorHAnsi" w:cstheme="majorHAnsi"/>
          <w:sz w:val="48"/>
          <w:szCs w:val="48"/>
        </w:rPr>
        <w:t xml:space="preserve">Nothing is too difficult for Thee, </w:t>
      </w:r>
      <w:r w:rsidRPr="00A6324C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</w:rPr>
        <w:t xml:space="preserve">Nothing is too difficult for Thee. </w:t>
      </w:r>
      <w:r w:rsidRPr="00A6324C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</w:rPr>
        <w:t xml:space="preserve">Great and mighty God, </w:t>
      </w:r>
      <w:r w:rsidRPr="00A6324C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</w:rPr>
        <w:t xml:space="preserve">Great in counsel and mighty </w:t>
      </w:r>
      <w:proofErr w:type="gramStart"/>
      <w:r w:rsidRPr="00A6324C">
        <w:rPr>
          <w:rStyle w:val="Strong"/>
          <w:rFonts w:asciiTheme="majorHAnsi" w:hAnsiTheme="majorHAnsi" w:cstheme="majorHAnsi"/>
          <w:sz w:val="48"/>
          <w:szCs w:val="48"/>
        </w:rPr>
        <w:t>in deed</w:t>
      </w:r>
      <w:proofErr w:type="gramEnd"/>
      <w:r w:rsidRPr="00A6324C">
        <w:rPr>
          <w:rStyle w:val="Strong"/>
          <w:rFonts w:asciiTheme="majorHAnsi" w:hAnsiTheme="majorHAnsi" w:cstheme="majorHAnsi"/>
          <w:sz w:val="48"/>
          <w:szCs w:val="48"/>
        </w:rPr>
        <w:t xml:space="preserve">. </w:t>
      </w:r>
      <w:r w:rsidRPr="00A6324C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</w:rPr>
        <w:lastRenderedPageBreak/>
        <w:t xml:space="preserve">Nothing, nothing, absolutely nothing, </w:t>
      </w:r>
      <w:r w:rsidRPr="00A6324C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</w:rPr>
        <w:t>nothing is too difficult for Thee.</w:t>
      </w:r>
    </w:p>
    <w:p w14:paraId="0FBC720E" w14:textId="77777777" w:rsidR="00A6324C" w:rsidRPr="00A6324C" w:rsidRDefault="00A6324C" w:rsidP="00A6324C">
      <w:pPr>
        <w:pStyle w:val="NormalWeb"/>
        <w:rPr>
          <w:rFonts w:asciiTheme="majorHAnsi" w:hAnsiTheme="majorHAnsi" w:cstheme="majorHAnsi"/>
          <w:sz w:val="48"/>
          <w:szCs w:val="48"/>
          <w:lang w:val="ru-RU"/>
        </w:rPr>
      </w:pPr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О, Господь создал небеса </w:t>
      </w:r>
      <w:r w:rsidRPr="00A6324C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И создал твердь великой силой. </w:t>
      </w:r>
      <w:r w:rsidRPr="00A6324C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О, Господь создал небеса </w:t>
      </w:r>
      <w:r w:rsidRPr="00A6324C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>И создал твердь движением руки.</w:t>
      </w:r>
    </w:p>
    <w:p w14:paraId="4B704A1E" w14:textId="77777777" w:rsidR="00A6324C" w:rsidRPr="00A6324C" w:rsidRDefault="00A6324C" w:rsidP="00A6324C">
      <w:pPr>
        <w:pStyle w:val="NormalWeb"/>
        <w:rPr>
          <w:rFonts w:asciiTheme="majorHAnsi" w:hAnsiTheme="majorHAnsi" w:cstheme="majorHAnsi"/>
          <w:sz w:val="48"/>
          <w:szCs w:val="48"/>
          <w:lang w:val="ru-RU"/>
        </w:rPr>
      </w:pPr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Ничего не трудно для Тебя, </w:t>
      </w:r>
      <w:r w:rsidRPr="00A6324C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Ничего не трудно для Тебя. </w:t>
      </w:r>
      <w:r w:rsidRPr="00A6324C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Всемогущий Бог, </w:t>
      </w:r>
      <w:r w:rsidRPr="00A6324C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</w:rPr>
        <w:t>C</w:t>
      </w:r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илен Он в Слове, Славный в делах, </w:t>
      </w:r>
      <w:r w:rsidRPr="00A6324C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Знаю, знаю, Всемогущий Бог, </w:t>
      </w:r>
      <w:r w:rsidRPr="00A6324C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>Ничего не трудно для Тебя!</w:t>
      </w:r>
    </w:p>
    <w:p w14:paraId="5887BE96" w14:textId="556F8250" w:rsidR="00696B68" w:rsidRPr="00A6324C" w:rsidRDefault="00A6324C" w:rsidP="00A6324C">
      <w:pPr>
        <w:pStyle w:val="NormalWeb"/>
        <w:rPr>
          <w:rFonts w:asciiTheme="majorHAnsi" w:hAnsiTheme="majorHAnsi" w:cstheme="majorHAnsi"/>
          <w:sz w:val="48"/>
          <w:szCs w:val="48"/>
          <w:lang w:val="ru-RU"/>
        </w:rPr>
      </w:pPr>
      <w:r w:rsidRPr="00A6324C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Ничего не трудно для Тебя! </w:t>
      </w:r>
    </w:p>
    <w:sectPr w:rsidR="00696B68" w:rsidRPr="00A6324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3988558">
    <w:abstractNumId w:val="8"/>
  </w:num>
  <w:num w:numId="2" w16cid:durableId="1167793426">
    <w:abstractNumId w:val="6"/>
  </w:num>
  <w:num w:numId="3" w16cid:durableId="834884743">
    <w:abstractNumId w:val="5"/>
  </w:num>
  <w:num w:numId="4" w16cid:durableId="1163472759">
    <w:abstractNumId w:val="4"/>
  </w:num>
  <w:num w:numId="5" w16cid:durableId="1627394307">
    <w:abstractNumId w:val="7"/>
  </w:num>
  <w:num w:numId="6" w16cid:durableId="408963155">
    <w:abstractNumId w:val="3"/>
  </w:num>
  <w:num w:numId="7" w16cid:durableId="125705936">
    <w:abstractNumId w:val="2"/>
  </w:num>
  <w:num w:numId="8" w16cid:durableId="1425343952">
    <w:abstractNumId w:val="1"/>
  </w:num>
  <w:num w:numId="9" w16cid:durableId="104667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96B68"/>
    <w:rsid w:val="00A6324C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A750C12B-1166-402E-BC01-C42B2A3A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A6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2024-03-01T21:07:00Z</dcterms:modified>
  <cp:category/>
</cp:coreProperties>
</file>